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A674" w14:textId="77777777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b/>
          <w:bCs/>
          <w:sz w:val="24"/>
          <w:szCs w:val="24"/>
        </w:rPr>
      </w:pPr>
      <w:r w:rsidRPr="002607D5">
        <w:rPr>
          <w:rFonts w:cs="Times New Roman"/>
          <w:b/>
          <w:bCs/>
          <w:sz w:val="24"/>
          <w:szCs w:val="24"/>
        </w:rPr>
        <w:t>Володимир-Волинський міськрайонний суд</w:t>
      </w:r>
    </w:p>
    <w:p w14:paraId="793180C3" w14:textId="77777777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>Модуль «Задоволеність роботою суду його клієнтами»</w:t>
      </w:r>
    </w:p>
    <w:p w14:paraId="7B25A3C2" w14:textId="77777777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>Період виконання дослідження:</w:t>
      </w:r>
    </w:p>
    <w:p w14:paraId="6E085178" w14:textId="77777777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 xml:space="preserve">Звітний період: </w:t>
      </w:r>
      <w:r w:rsidRPr="002607D5">
        <w:rPr>
          <w:rFonts w:cs="Times New Roman"/>
          <w:sz w:val="24"/>
          <w:szCs w:val="24"/>
        </w:rPr>
        <w:t>2019 рік.</w:t>
      </w:r>
    </w:p>
    <w:p w14:paraId="502A5C82" w14:textId="5693183B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 xml:space="preserve">Виконавці дослідження: </w:t>
      </w:r>
      <w:bookmarkStart w:id="0" w:name="_GoBack"/>
      <w:r w:rsidR="009E2E3C" w:rsidRPr="009E2E3C">
        <w:rPr>
          <w:rFonts w:cs="Times New Roman"/>
          <w:sz w:val="24"/>
          <w:szCs w:val="24"/>
        </w:rPr>
        <w:t xml:space="preserve">головний спеціаліст </w:t>
      </w:r>
      <w:proofErr w:type="spellStart"/>
      <w:r w:rsidR="009E2E3C" w:rsidRPr="009E2E3C">
        <w:rPr>
          <w:rFonts w:cs="Times New Roman"/>
          <w:sz w:val="24"/>
          <w:szCs w:val="24"/>
        </w:rPr>
        <w:t>Рищук</w:t>
      </w:r>
      <w:proofErr w:type="spellEnd"/>
      <w:r w:rsidR="009E2E3C" w:rsidRPr="009E2E3C">
        <w:rPr>
          <w:rFonts w:cs="Times New Roman"/>
          <w:sz w:val="24"/>
          <w:szCs w:val="24"/>
        </w:rPr>
        <w:t xml:space="preserve"> Андрій Васильович</w:t>
      </w:r>
      <w:bookmarkEnd w:id="0"/>
    </w:p>
    <w:p w14:paraId="042BC112" w14:textId="77777777" w:rsidR="00E57E30" w:rsidRPr="002607D5" w:rsidRDefault="00E57E30" w:rsidP="002607D5">
      <w:pPr>
        <w:tabs>
          <w:tab w:val="left" w:pos="924"/>
        </w:tabs>
        <w:ind w:right="-1" w:firstLine="708"/>
        <w:jc w:val="both"/>
        <w:rPr>
          <w:rFonts w:cs="Times New Roman"/>
          <w:sz w:val="24"/>
          <w:szCs w:val="24"/>
        </w:rPr>
      </w:pPr>
      <w:r w:rsidRPr="002607D5">
        <w:rPr>
          <w:rFonts w:cs="Times New Roman"/>
          <w:sz w:val="24"/>
          <w:szCs w:val="24"/>
        </w:rPr>
        <w:t>Дослідження  було здійснене за технічної підтримки  Благодійної організації «Всеукраїнська коаліція з надання правової допомоги»  в  рамках програми опитувань відвідувачів  судів  під час реалізації проекту «Покращення якості роботи суді Хмельницької, Вінницької та Волинської областей через проведення опитування учасників судових проваджень з використанням методології карток громадянського звітування», який здійснювався за фінансової підтримки проекту USAID «Нове правосуддя».</w:t>
      </w:r>
    </w:p>
    <w:p w14:paraId="1D9A7ADA" w14:textId="77777777" w:rsidR="00E57E30" w:rsidRPr="002607D5" w:rsidRDefault="00E57E30" w:rsidP="002607D5">
      <w:pPr>
        <w:tabs>
          <w:tab w:val="left" w:pos="924"/>
        </w:tabs>
        <w:spacing w:after="0"/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>Організація досліджень та формування вибірки:</w:t>
      </w:r>
    </w:p>
    <w:p w14:paraId="4A67B039" w14:textId="4480D880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sz w:val="24"/>
          <w:szCs w:val="24"/>
        </w:rPr>
      </w:pPr>
      <w:r w:rsidRPr="002607D5">
        <w:rPr>
          <w:rFonts w:cs="Times New Roman"/>
          <w:sz w:val="24"/>
          <w:szCs w:val="24"/>
        </w:rPr>
        <w:t xml:space="preserve">З урахуванням загальної кількості відвідувачів за 10 приймальних днів мінімальна допустима вибірка була встановлена на рівні не менше </w:t>
      </w:r>
      <w:r w:rsidR="002607D5">
        <w:rPr>
          <w:rFonts w:cs="Times New Roman"/>
          <w:sz w:val="24"/>
          <w:szCs w:val="24"/>
        </w:rPr>
        <w:t>5</w:t>
      </w:r>
      <w:r w:rsidRPr="002607D5">
        <w:rPr>
          <w:rFonts w:cs="Times New Roman"/>
          <w:sz w:val="24"/>
          <w:szCs w:val="24"/>
        </w:rPr>
        <w:t xml:space="preserve">0 анкет. </w:t>
      </w:r>
    </w:p>
    <w:tbl>
      <w:tblPr>
        <w:tblW w:w="17314" w:type="dxa"/>
        <w:tblLook w:val="04A0" w:firstRow="1" w:lastRow="0" w:firstColumn="1" w:lastColumn="0" w:noHBand="0" w:noVBand="1"/>
      </w:tblPr>
      <w:tblGrid>
        <w:gridCol w:w="484"/>
        <w:gridCol w:w="5480"/>
        <w:gridCol w:w="1829"/>
        <w:gridCol w:w="1275"/>
        <w:gridCol w:w="920"/>
        <w:gridCol w:w="920"/>
        <w:gridCol w:w="1000"/>
        <w:gridCol w:w="1056"/>
        <w:gridCol w:w="1262"/>
        <w:gridCol w:w="1528"/>
        <w:gridCol w:w="1560"/>
      </w:tblGrid>
      <w:tr w:rsidR="00E57E30" w:rsidRPr="002607D5" w14:paraId="3E7BF651" w14:textId="77777777" w:rsidTr="00E57E3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B6D7A8" w:fill="B6D7A8"/>
            <w:noWrap/>
            <w:vAlign w:val="bottom"/>
            <w:hideMark/>
          </w:tcPr>
          <w:p w14:paraId="06E048F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655AC49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66342D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14:paraId="7ACBB2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2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8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2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DA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7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F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FA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7F81EB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4C6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EA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Розподіл за віковими характеристиками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2E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B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9A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3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3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7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E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E5ED19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6E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C6B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18-25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851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511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02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6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44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9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6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C5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97C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299935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347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E7E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26-39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D8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8C3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0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41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2E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3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A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5E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89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1690685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9D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40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40-59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9FF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74D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E3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95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8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4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2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C2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6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E5335F6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CD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EF4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 років і старше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08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592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0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C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A4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5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E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DF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8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0AA56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6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15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статтю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1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F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8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DC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1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6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0F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E422760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28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02B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Чоловіча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089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74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3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24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245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7D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84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F7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C5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3CFC285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77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B0EC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Жіноча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78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238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B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E5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F8A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4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854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920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7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7B729F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0B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95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Географічний розподіл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98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3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81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0D3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01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B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A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C9B1E72" w14:textId="77777777" w:rsidTr="00E57E30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0C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AD74" w14:textId="2F0D680D" w:rsidR="00E57E30" w:rsidRPr="002607D5" w:rsidRDefault="002607D5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Респонденти</w:t>
            </w:r>
            <w:r w:rsidR="00E57E30"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що проживають населеному пункті, де розташований цей суд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1F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60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8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4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90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5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E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9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9B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016B5F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BB6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805F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 іншому населеному пункті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514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29B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D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80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2B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7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43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4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C0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BF7375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8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1C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матеріальними статками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3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D6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14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7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E8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72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7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5A8C94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DD3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D5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Змушені економити на харчуванні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BA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D53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265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1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AA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B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1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4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70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1A7EA16" w14:textId="77777777" w:rsidTr="00E57E30">
        <w:trPr>
          <w:trHeight w:val="12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785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CA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07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1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5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7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4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9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F6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8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0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D5A0DA1" w14:textId="77777777" w:rsidTr="00E57E30">
        <w:trPr>
          <w:trHeight w:val="15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39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69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48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21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B2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8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8E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30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8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2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4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144CC25" w14:textId="77777777" w:rsidTr="00E57E30">
        <w:trPr>
          <w:trHeight w:val="93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A39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CA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дорогі покупки. Для таких покупок як машина, квартира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80C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91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6C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7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B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C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30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54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F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D879548" w14:textId="77777777" w:rsidTr="00E57E30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95B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35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Будь-які необхідні покупки можуть зробити в будь-який час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22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895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E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DE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2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48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B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92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B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230E3F8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A1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DB9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6B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CC7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6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7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ABE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9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4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DE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7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AA1E8B2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93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89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освіти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5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D4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4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1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C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3D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2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738CE00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B4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04A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та неповна середня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E9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74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D3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C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C5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B2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9C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D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59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EF640B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AA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745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Вища та неповна вища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CD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04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1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A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63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1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A2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D62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0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45824D8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CC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DD0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0F5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E84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9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859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66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3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4C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5F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F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315A5C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F3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5F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роллю в судовому процесі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9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3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F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1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8E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C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DD684B9" w14:textId="77777777" w:rsidTr="00E57E30">
        <w:trPr>
          <w:trHeight w:val="6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23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EB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 і представляєте особисто себе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AC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98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1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D4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5E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10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82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EF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1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3ECC081" w14:textId="77777777" w:rsidTr="00E57E30">
        <w:trPr>
          <w:trHeight w:val="12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86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CA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B8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6D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12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0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7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1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E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40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D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1BE7DA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F06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5E1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є учасником судових проваджень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5F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B9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5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4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B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7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8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18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D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D7BDEA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B6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B5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BC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52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F3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A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7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9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A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2E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AE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4408DBA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3E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7B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судовим процесом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0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2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4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90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A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7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4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0E612B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09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D01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Цивільний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AC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C7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D2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2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E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86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74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F1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B1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33CAD6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44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4230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Кримінальний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C9C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F7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D9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1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F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1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2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F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A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15EC7FA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59FC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D7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Адміністративний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03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3A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B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C8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AD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9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66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2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B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F0A615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B0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0F9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Господарський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2E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A7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A0B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E01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7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5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4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C4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9E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C2A42F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680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65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Справа про адміністративні правопорушення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3B8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CAB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C9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5F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6E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E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8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B7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9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2BFF8F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A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29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стадією розгляду справи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5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14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9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F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B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0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6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6E30E8C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DF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C3F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ще не розпочато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969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C1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B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5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C6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AE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7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F9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CB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7E43FA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0D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0A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Справа перебуває в процесі розгляду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255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F7C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1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E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B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1E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9A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7F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F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A7C8C58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33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5C1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завершено (винесено рішення)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E5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DD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E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2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3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DD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70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F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68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E40761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16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3F2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0C1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D1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9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6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0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A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A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5B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7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AD796AB" w14:textId="77777777" w:rsidR="002607D5" w:rsidRPr="002607D5" w:rsidRDefault="002607D5" w:rsidP="002607D5">
      <w:pPr>
        <w:spacing w:after="0"/>
        <w:jc w:val="both"/>
        <w:rPr>
          <w:rFonts w:eastAsia="Times New Roman" w:cs="Times New Roman"/>
          <w:sz w:val="24"/>
          <w:szCs w:val="24"/>
          <w:lang w:eastAsia="uk-UA"/>
        </w:rPr>
        <w:sectPr w:rsidR="002607D5" w:rsidRPr="002607D5" w:rsidSect="002607D5"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17314" w:type="dxa"/>
        <w:tblLook w:val="04A0" w:firstRow="1" w:lastRow="0" w:firstColumn="1" w:lastColumn="0" w:noHBand="0" w:noVBand="1"/>
      </w:tblPr>
      <w:tblGrid>
        <w:gridCol w:w="484"/>
        <w:gridCol w:w="5480"/>
        <w:gridCol w:w="1829"/>
        <w:gridCol w:w="1275"/>
        <w:gridCol w:w="920"/>
        <w:gridCol w:w="920"/>
        <w:gridCol w:w="1000"/>
        <w:gridCol w:w="1056"/>
        <w:gridCol w:w="1262"/>
        <w:gridCol w:w="1528"/>
        <w:gridCol w:w="1560"/>
      </w:tblGrid>
      <w:tr w:rsidR="00E57E30" w:rsidRPr="002607D5" w14:paraId="4815CA11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56A" w14:textId="10D5F2FD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5F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1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D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8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38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F73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F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2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2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B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39839A8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A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F3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4B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9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3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A7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8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F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B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1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B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A281FFD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1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50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3B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7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E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420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6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4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9C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D1795F5" w14:textId="77777777" w:rsidTr="00E57E30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23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6F42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31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6BA9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99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8C81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AB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36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6E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41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E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57E30" w:rsidRPr="002607D5" w14:paraId="6F65458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E2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62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5946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75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14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BA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C3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C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D16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D2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BF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57E30" w:rsidRPr="002607D5" w14:paraId="5AA305D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D7E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CED9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D1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854A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5F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D0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D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8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C4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B3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D9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2575801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4B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5A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E7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A6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057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C2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A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50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FA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9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94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DDC8BEC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A5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6545EC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468E4BE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5C03BF1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  <w:hideMark/>
          </w:tcPr>
          <w:p w14:paraId="16C739E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740493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6E99A8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  <w:hideMark/>
          </w:tcPr>
          <w:p w14:paraId="17EB9E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14:paraId="453BAC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1F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2A71E16E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B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60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46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6EA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D1E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100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48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16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64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1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0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0B1D89C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5B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1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BE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AA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EB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12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E3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BA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386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B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7B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DD0DCCD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B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4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A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2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319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4FF7C31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88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44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6F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62E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371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2AF2724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C4F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4F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легко Вам було знайти будівлю суду?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8B64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10A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D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7D6758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32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A2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3DD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4C5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9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0CA27AA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215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F9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Чи зручно </w:t>
            </w:r>
            <w:proofErr w:type="spellStart"/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паркувати</w:t>
            </w:r>
            <w:proofErr w:type="spellEnd"/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автомобіль (достатньо </w:t>
            </w:r>
            <w:proofErr w:type="spellStart"/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паркувальних</w:t>
            </w:r>
            <w:proofErr w:type="spellEnd"/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E15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8D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7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6A611AC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64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71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7C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так) до 5 (цілком ні)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E37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9B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7A7FCB2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0B7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BF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53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2C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1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7508F4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190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AC5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4D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A1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2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461659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5F4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945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57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730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4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F1E9E1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77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14:paraId="398D1A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14:paraId="753CDE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14:paraId="3B4333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FA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899AF2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88F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47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5DA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ABB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07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81BAA46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49C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27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AE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F1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E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6D21EF49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E1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E35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E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E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8AA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B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66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9536906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C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  <w:hideMark/>
          </w:tcPr>
          <w:p w14:paraId="0B22C98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B7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20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5CFBBAA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1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08F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0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2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A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55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E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1847943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9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A8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3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8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F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E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86C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C7F1745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C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789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E57E30" w:rsidRPr="002607D5" w14:paraId="4449417C" w14:textId="77777777" w:rsidTr="00E57E30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60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DFF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8C5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98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5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39351E73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206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9E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284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E0D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45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6703BD7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EA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8BD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вільний доступ до побутових приміщень (туалетів)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9F1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87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D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D4E253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4671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E2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чистота та прибраність приміщень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C0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BA6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3F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6BF75DE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4A9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64C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освітлення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5C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6A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0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2728140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B7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8C6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697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065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B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4544CD2C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A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FC6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1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4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85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F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F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0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2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A7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8B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0AE4411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D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D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F5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1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4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C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B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F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64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2D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4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7230A45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49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2A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0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147707AA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C6F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7D4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0A8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C9E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2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29E5C570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DC8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AB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56E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10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C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498838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27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08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повною мірою задовольняє Вас наявна в суді інформація щодо: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0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840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F9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C7EC0A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1E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A2D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2D3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Від 1 (цілком ні) до 5 (цілком 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F8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4,63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E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5BAD841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77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B3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правил допуску в суд та перебування в ньому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886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7F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E1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4DE2970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700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FF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справ, що призначені до розгляду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142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61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2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317445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7C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EA1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зразків документів (заяв, клопотань тощо)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E4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DC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E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AA463C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5E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09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71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3E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75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1BC797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E6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329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користувалися Ви сторінкою суду в мережі інтернет?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D0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відсоток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C6C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58,00%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D6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D41137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B1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C7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знайшли Ви на сторінці суду потрібну для Вас інформацію?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2E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91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BE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12D16AC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1F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74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842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BE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82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57CB6E7E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5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6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7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37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27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B1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B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1F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E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D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AC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7ADA62A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C7F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3F2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D9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B81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E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17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E9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D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4F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5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12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60D654C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9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1FA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E57E30" w:rsidRPr="002607D5" w14:paraId="1BAA278F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D25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93F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8F2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A3F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C4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45EDC4F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47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1EBA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старанно працювали працівники суду?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249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848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FB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D0186C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44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44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EC6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6F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F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EF84BE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D5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41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виявили працівники апарату суду при спілкуванні з Вами: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81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106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B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4CD4ADC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4E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9D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доброзичливість, повагу, бажання допомогти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66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E6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F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B4C174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B8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6A8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85EA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13F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3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B941FC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0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35B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професіоналізм, знання своєї справи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07E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66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A3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13FC1ED" w14:textId="77777777" w:rsidTr="00E57E30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77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F14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77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98E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1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0193D79B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C2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7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A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5B6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63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0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6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3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5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8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7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C374497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062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D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90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4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661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4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19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6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F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CE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26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177AA00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D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7EB" w14:textId="77777777" w:rsidR="002607D5" w:rsidRDefault="002607D5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9245256" w14:textId="305D95C3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E57E30" w:rsidRPr="002607D5" w14:paraId="13EF2848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86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FDE6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45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B13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9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4C14886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FB9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BA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25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ECA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A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7405F0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F09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F5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FF9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FD3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6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E3023E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B3A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BD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DBF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4F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6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F7FA46E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A17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4E2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D3F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40D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F5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AE6A00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D8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0AC8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692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D69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14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0F84D8B3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A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8A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23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5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A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9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F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4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F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EC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A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8B62F88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FA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A9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19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F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5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A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C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ABA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32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1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08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BA4B8C6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8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0A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6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4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C8DA732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6A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869D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2C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2B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A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4C4D927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41B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856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F00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17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861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BB593E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1B1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549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коректність, доброзичливість, ввічливість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E347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7D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6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670B5F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775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BF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належна підготовка до справи та знання справи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8EE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48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F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5A551F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905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AF1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надання можливостей сторонам обґрунтовувати свою позицію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40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DD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A9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6A49A3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87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E5F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– дотримання процедури розгляду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A20A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AFA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B8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5E3A52D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3D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1B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19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2D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99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7645EB25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581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C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52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34B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4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6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8C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D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55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9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C4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77B372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8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D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02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AD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F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C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9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82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6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607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65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87BDFC9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6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7D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Судове рішення. Відносні, кількісні та інтегральні показники за картками громадянського звітування тих респондентів, чиї справи вже </w:t>
            </w: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завершено.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D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60AB5A8A" w14:textId="77777777" w:rsidTr="00E57E30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1D2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B3F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360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E0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CC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19D08C41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D540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2A2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D85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EC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D6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4EF502F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528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913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A141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73C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94,74%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F332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05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5,26%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25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4A10DA2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32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5C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B1B2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5F1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95,00%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88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C2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E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4453285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A59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66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50AB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D0722" w14:textId="50CF9662" w:rsidR="00E57E30" w:rsidRPr="002850C9" w:rsidRDefault="002850C9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uk-UA"/>
              </w:rPr>
              <w:t>100%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8DC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D5E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F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325D5E2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E71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4D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FE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D8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6B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88D17C0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17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29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3C9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BC5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F0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3D5E37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4FE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3D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F2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3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A1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0085FA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89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FFD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34C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CD3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1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F6ABCCE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A7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E34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974E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3A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4,14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15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E93470E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3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0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8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BC8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13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B8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3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D4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45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6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B5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36E6AA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4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2E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2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B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E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0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32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9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3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8E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5B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19C647C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D4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F4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A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4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E9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80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65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7C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A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DF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4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606DE22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17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2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C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E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3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1DF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D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1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F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18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7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E0D1A06" w14:textId="77777777" w:rsidTr="00E57E30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8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D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849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20F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65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5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3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E1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4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6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B230B36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8F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25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7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6E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19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B6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61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8F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85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49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6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875C40A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9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95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3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57E30" w:rsidRPr="002607D5" w14:paraId="13139A17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8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7D8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861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90C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7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EB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1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F5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3E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D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AA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4BCEC32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8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F57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FF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BFB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2C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2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CC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44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C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11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92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DC3B6CD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6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73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78E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721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74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C3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F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9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07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D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01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A6FFB73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E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D627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0C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17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A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A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5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D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9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A5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55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800275C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C5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1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2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C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B1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39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A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42D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E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9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AF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50F1263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8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25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E8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1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5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D9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9C99FFA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A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80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FC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E2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8E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4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BF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31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9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5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4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5526807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59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C8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82B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CB2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A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0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7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1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07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0A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0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AB0FB3A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BA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17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69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E0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8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C6D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D2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AE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18F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B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6AC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5656161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1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9F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73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BF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21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0E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F2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3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FF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3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0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32126FB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7D8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CC9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510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6E6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FC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B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A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87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03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E1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DD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B74C886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DC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482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A2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79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81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3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A4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18D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B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D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E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7938188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9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E0B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4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92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F4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A3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4C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C250518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18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DD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3F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F4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1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C9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07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28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EDE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48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9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8A2DC84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AB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65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5C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4D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9E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D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E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E1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D6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0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9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C1CC97C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8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C32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61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46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8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3EF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8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9B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B8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F9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2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A27B9A4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64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F74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933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8E1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F7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7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2A3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9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AF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43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CA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FE2817D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8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8F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326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3A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F5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B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12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F0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77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3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28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2285538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99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1D7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6B1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642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8C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E0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DA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0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B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5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41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F62FF7A" w14:textId="77777777" w:rsidTr="00E57E3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5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B5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10B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905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0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8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0A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4D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A3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C2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D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594DC1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8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815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79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272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25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37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0D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CD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5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8F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2A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3CED7A7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33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62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1A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D31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3C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6FB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3D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8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79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E3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99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BF46298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21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E3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426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50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6C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D1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2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C07A51F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A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A03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94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CAB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B7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2D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A6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9E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2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96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82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281044F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15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3AD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4A9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0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2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96C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C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5F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7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CE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2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BC923B1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68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B74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64F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F2F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1E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A5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EC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04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5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6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3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5D328BF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64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CCE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3AB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51A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651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36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8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138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3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A9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17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9F70101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63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31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FA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4C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71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65C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40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9E7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6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AC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34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D9823F7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75A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37B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D6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399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4B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8E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1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EF3649A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688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42C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C5C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FB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A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51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FF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3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FE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8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5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82799BA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D0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BA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A44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8AF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14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BC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FD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CC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03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10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86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068020CF" w14:textId="77777777" w:rsidTr="00E57E30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24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3A18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3F5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D1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23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A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96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3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CF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FC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B6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2B7D7CA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F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EB67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784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106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8A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31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E6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ED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3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A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75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4E44916" w14:textId="77777777" w:rsidTr="00E57E30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FF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FD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2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92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B9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2D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03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BD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5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A5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66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EEBF6A9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8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2B2B3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Pr="002607D5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br/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CD4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B1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48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5A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4F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A0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1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15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781D5FB4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3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27A4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0F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F4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4C3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AB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DA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2D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B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0D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76F7482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CF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E0043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FA9A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B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3A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C4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3D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EA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CD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C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6A8F3A4C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2D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A3BD9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D34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E01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8F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48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E1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A2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EE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E8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3A902A0E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687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00D54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FCA6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49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D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1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E1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B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43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E9F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A2A7CD7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FF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63C6C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E1E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A0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A6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B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A1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F38B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9D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E2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15CA6A03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27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DEAE0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EC15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6C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8BC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CBA8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38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63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40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9F9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E57E30" w:rsidRPr="002607D5" w14:paraId="4699CB0F" w14:textId="77777777" w:rsidTr="00E57E30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10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9A416A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2CC4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07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29F3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BCE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9B2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EE1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6F0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FED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FA9" w14:textId="77777777" w:rsidR="00E57E30" w:rsidRPr="002607D5" w:rsidRDefault="00E57E30" w:rsidP="002607D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50FD13F" w14:textId="77777777" w:rsidR="00E57E30" w:rsidRPr="002607D5" w:rsidRDefault="00E57E30" w:rsidP="002607D5">
      <w:pPr>
        <w:tabs>
          <w:tab w:val="left" w:pos="924"/>
        </w:tabs>
        <w:jc w:val="both"/>
        <w:rPr>
          <w:rFonts w:cs="Times New Roman"/>
          <w:sz w:val="24"/>
          <w:szCs w:val="24"/>
        </w:rPr>
        <w:sectPr w:rsidR="00E57E30" w:rsidRPr="002607D5" w:rsidSect="008C0AFF">
          <w:pgSz w:w="16838" w:h="11906" w:orient="landscape" w:code="9"/>
          <w:pgMar w:top="1701" w:right="1134" w:bottom="851" w:left="709" w:header="709" w:footer="709" w:gutter="0"/>
          <w:cols w:space="708"/>
          <w:docGrid w:linePitch="360"/>
        </w:sectPr>
      </w:pPr>
    </w:p>
    <w:p w14:paraId="1ADB2CB7" w14:textId="77777777" w:rsidR="00E57E30" w:rsidRPr="002607D5" w:rsidRDefault="00E57E30" w:rsidP="002607D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54F1F40" w14:textId="77777777" w:rsidR="00E57E30" w:rsidRPr="002607D5" w:rsidRDefault="00E57E30" w:rsidP="002607D5">
      <w:pPr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>Висновки:</w:t>
      </w:r>
    </w:p>
    <w:p w14:paraId="276ED1FD" w14:textId="77777777" w:rsidR="00E57E30" w:rsidRPr="002607D5" w:rsidRDefault="00E57E30" w:rsidP="002607D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607D5">
        <w:rPr>
          <w:rFonts w:cs="Times New Roman"/>
          <w:sz w:val="24"/>
          <w:szCs w:val="24"/>
        </w:rPr>
        <w:tab/>
        <w:t xml:space="preserve">Отримані в ході опитування дані свідчать про загалом позитивну оцінку відвідувачами  якості роботи </w:t>
      </w:r>
      <w:r w:rsidRPr="002607D5">
        <w:rPr>
          <w:rFonts w:cs="Times New Roman"/>
          <w:color w:val="000000" w:themeColor="text1"/>
          <w:sz w:val="24"/>
          <w:szCs w:val="24"/>
        </w:rPr>
        <w:t>Володимир-Волинського міськрайонного суду</w:t>
      </w:r>
      <w:r w:rsidRPr="002607D5">
        <w:rPr>
          <w:rFonts w:cs="Times New Roman"/>
          <w:sz w:val="24"/>
          <w:szCs w:val="24"/>
        </w:rPr>
        <w:t xml:space="preserve">: </w:t>
      </w:r>
      <w:r w:rsidRPr="002607D5">
        <w:rPr>
          <w:rFonts w:cs="Times New Roman"/>
          <w:b/>
          <w:sz w:val="24"/>
          <w:szCs w:val="24"/>
        </w:rPr>
        <w:t>більшість респондентів (86,00%) максимально високо оцінили якість роботи суду</w:t>
      </w:r>
      <w:r w:rsidRPr="002607D5">
        <w:rPr>
          <w:rFonts w:cs="Times New Roman"/>
          <w:sz w:val="24"/>
          <w:szCs w:val="24"/>
        </w:rPr>
        <w:t xml:space="preserve">,  </w:t>
      </w:r>
      <w:r w:rsidRPr="002607D5">
        <w:rPr>
          <w:rFonts w:cs="Times New Roman"/>
          <w:b/>
          <w:sz w:val="24"/>
          <w:szCs w:val="24"/>
        </w:rPr>
        <w:t>жоден з відвідувачів не</w:t>
      </w:r>
      <w:r w:rsidRPr="002607D5">
        <w:rPr>
          <w:rFonts w:cs="Times New Roman"/>
          <w:sz w:val="24"/>
          <w:szCs w:val="24"/>
        </w:rPr>
        <w:t xml:space="preserve"> </w:t>
      </w:r>
      <w:r w:rsidRPr="002607D5">
        <w:rPr>
          <w:rFonts w:cs="Times New Roman"/>
          <w:b/>
          <w:sz w:val="24"/>
          <w:szCs w:val="24"/>
        </w:rPr>
        <w:t xml:space="preserve">поставив негативну оцінку, </w:t>
      </w:r>
      <w:r w:rsidRPr="002607D5">
        <w:rPr>
          <w:rFonts w:cs="Times New Roman"/>
          <w:sz w:val="24"/>
          <w:szCs w:val="24"/>
        </w:rPr>
        <w:t>натомість</w:t>
      </w:r>
      <w:r w:rsidRPr="002607D5">
        <w:rPr>
          <w:rFonts w:cs="Times New Roman"/>
          <w:b/>
          <w:sz w:val="24"/>
          <w:szCs w:val="24"/>
        </w:rPr>
        <w:t xml:space="preserve"> 14,00% респондентів не змогли визначитися із своєю оцінкою якості роботи суду.</w:t>
      </w:r>
    </w:p>
    <w:p w14:paraId="617A946D" w14:textId="77777777" w:rsidR="00E57E30" w:rsidRPr="002607D5" w:rsidRDefault="00E57E30" w:rsidP="002607D5">
      <w:pPr>
        <w:spacing w:after="0"/>
        <w:jc w:val="both"/>
        <w:rPr>
          <w:rFonts w:cs="Times New Roman"/>
          <w:sz w:val="24"/>
          <w:szCs w:val="24"/>
        </w:rPr>
      </w:pPr>
      <w:r w:rsidRPr="002607D5">
        <w:rPr>
          <w:rFonts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2607D5">
        <w:rPr>
          <w:rFonts w:cs="Times New Roman"/>
          <w:b/>
          <w:sz w:val="24"/>
          <w:szCs w:val="24"/>
        </w:rPr>
        <w:t>найбільш високо</w:t>
      </w:r>
      <w:r w:rsidRPr="002607D5">
        <w:rPr>
          <w:rFonts w:cs="Times New Roman"/>
          <w:sz w:val="24"/>
          <w:szCs w:val="24"/>
        </w:rPr>
        <w:t xml:space="preserve"> відвідувачі суду оцінили </w:t>
      </w:r>
      <w:r w:rsidRPr="002607D5">
        <w:rPr>
          <w:rFonts w:eastAsia="Times New Roman" w:cs="Times New Roman"/>
          <w:b/>
          <w:bCs/>
          <w:sz w:val="24"/>
          <w:szCs w:val="24"/>
          <w:lang w:eastAsia="uk-UA"/>
        </w:rPr>
        <w:t>сприйняття роботи судді</w:t>
      </w:r>
      <w:r w:rsidRPr="002607D5">
        <w:rPr>
          <w:rFonts w:cs="Times New Roman"/>
          <w:b/>
          <w:sz w:val="24"/>
          <w:szCs w:val="24"/>
        </w:rPr>
        <w:t xml:space="preserve"> </w:t>
      </w:r>
      <w:r w:rsidRPr="002607D5">
        <w:rPr>
          <w:rFonts w:cs="Times New Roman"/>
          <w:sz w:val="24"/>
          <w:szCs w:val="24"/>
        </w:rPr>
        <w:t xml:space="preserve">(середній бал оцінювання склав 4,91) та </w:t>
      </w:r>
      <w:r w:rsidRPr="002607D5">
        <w:rPr>
          <w:rFonts w:eastAsia="Times New Roman" w:cs="Times New Roman"/>
          <w:b/>
          <w:bCs/>
          <w:sz w:val="24"/>
          <w:szCs w:val="24"/>
          <w:lang w:eastAsia="uk-UA"/>
        </w:rPr>
        <w:t>сприйняття роботи працівників апарату суду</w:t>
      </w:r>
      <w:r w:rsidRPr="002607D5">
        <w:rPr>
          <w:rFonts w:cs="Times New Roman"/>
          <w:sz w:val="24"/>
          <w:szCs w:val="24"/>
        </w:rPr>
        <w:t xml:space="preserve"> (середній бал оцінювання склав 4,70), </w:t>
      </w:r>
      <w:r w:rsidRPr="002607D5">
        <w:rPr>
          <w:rFonts w:cs="Times New Roman"/>
          <w:b/>
          <w:sz w:val="24"/>
          <w:szCs w:val="24"/>
        </w:rPr>
        <w:t>найбільш критично</w:t>
      </w:r>
      <w:r w:rsidRPr="002607D5">
        <w:rPr>
          <w:rFonts w:cs="Times New Roman"/>
          <w:sz w:val="24"/>
          <w:szCs w:val="24"/>
        </w:rPr>
        <w:t xml:space="preserve"> була оцінена якість роботи суду в частині </w:t>
      </w:r>
      <w:r w:rsidRPr="002607D5">
        <w:rPr>
          <w:rFonts w:eastAsia="Times New Roman" w:cs="Times New Roman"/>
          <w:b/>
          <w:bCs/>
          <w:sz w:val="24"/>
          <w:szCs w:val="24"/>
          <w:lang w:eastAsia="uk-UA"/>
        </w:rPr>
        <w:t>дотримання термінів судового розгляду</w:t>
      </w:r>
      <w:r w:rsidRPr="002607D5">
        <w:rPr>
          <w:rFonts w:cs="Times New Roman"/>
          <w:sz w:val="24"/>
          <w:szCs w:val="24"/>
        </w:rPr>
        <w:t xml:space="preserve"> (середній бал оцінювання склав 4,30) та </w:t>
      </w:r>
      <w:r w:rsidRPr="002607D5">
        <w:rPr>
          <w:rFonts w:eastAsia="Times New Roman" w:cs="Times New Roman"/>
          <w:b/>
          <w:bCs/>
          <w:sz w:val="24"/>
          <w:szCs w:val="24"/>
          <w:lang w:eastAsia="uk-UA"/>
        </w:rPr>
        <w:t>сприйняття респондентами обґрунтованості рішення</w:t>
      </w:r>
      <w:r w:rsidRPr="002607D5">
        <w:rPr>
          <w:rFonts w:cs="Times New Roman"/>
          <w:sz w:val="24"/>
          <w:szCs w:val="24"/>
        </w:rPr>
        <w:t xml:space="preserve">  (середній бал оцінювання склав 4,40).</w:t>
      </w:r>
    </w:p>
    <w:p w14:paraId="369CF84F" w14:textId="77777777" w:rsidR="00E57E30" w:rsidRPr="002607D5" w:rsidRDefault="00E57E30" w:rsidP="002607D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uk-UA"/>
        </w:rPr>
      </w:pPr>
    </w:p>
    <w:p w14:paraId="3EEEB8F4" w14:textId="77777777" w:rsidR="00E57E30" w:rsidRPr="002607D5" w:rsidRDefault="00E57E30" w:rsidP="002607D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607D5">
        <w:rPr>
          <w:rFonts w:cs="Times New Roman"/>
          <w:sz w:val="24"/>
          <w:szCs w:val="24"/>
        </w:rPr>
        <w:t xml:space="preserve">Під час обробки інформації, яка була отримана від відвідувачів </w:t>
      </w:r>
      <w:r w:rsidRPr="002607D5">
        <w:rPr>
          <w:rFonts w:cs="Times New Roman"/>
          <w:color w:val="000000" w:themeColor="text1"/>
          <w:sz w:val="24"/>
          <w:szCs w:val="24"/>
        </w:rPr>
        <w:t>Володимир-Волинського міськрайонного суду</w:t>
      </w:r>
      <w:r w:rsidRPr="002607D5">
        <w:rPr>
          <w:rFonts w:cs="Times New Roman"/>
          <w:sz w:val="24"/>
          <w:szCs w:val="24"/>
        </w:rPr>
        <w:t xml:space="preserve"> під час відповіді на питання </w:t>
      </w:r>
      <w:r w:rsidRPr="002607D5">
        <w:rPr>
          <w:rFonts w:cs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Pr="002607D5">
        <w:rPr>
          <w:rFonts w:cs="Times New Roman"/>
          <w:bCs/>
          <w:sz w:val="24"/>
          <w:szCs w:val="24"/>
        </w:rPr>
        <w:t>б</w:t>
      </w:r>
      <w:r w:rsidRPr="002607D5">
        <w:rPr>
          <w:rFonts w:cs="Times New Roman"/>
          <w:sz w:val="24"/>
          <w:szCs w:val="24"/>
        </w:rPr>
        <w:t>ули отримані</w:t>
      </w:r>
      <w:r w:rsidRPr="002607D5">
        <w:rPr>
          <w:rFonts w:cs="Times New Roman"/>
          <w:b/>
          <w:sz w:val="24"/>
          <w:szCs w:val="24"/>
        </w:rPr>
        <w:t xml:space="preserve">  пропозиції, які відображають певні проблеми  у функціонуванні даного суду</w:t>
      </w:r>
      <w:r w:rsidRPr="002607D5">
        <w:rPr>
          <w:rFonts w:cs="Times New Roman"/>
          <w:sz w:val="24"/>
          <w:szCs w:val="24"/>
        </w:rPr>
        <w:t xml:space="preserve">, зокрема </w:t>
      </w:r>
      <w:r w:rsidRPr="002607D5">
        <w:rPr>
          <w:rFonts w:cs="Times New Roman"/>
          <w:i/>
          <w:sz w:val="24"/>
          <w:szCs w:val="24"/>
        </w:rPr>
        <w:t>«збільшити кількість суддів».</w:t>
      </w:r>
    </w:p>
    <w:p w14:paraId="673A42B4" w14:textId="77777777" w:rsidR="00E57E30" w:rsidRPr="002607D5" w:rsidRDefault="00E57E30" w:rsidP="002607D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607D5">
        <w:rPr>
          <w:rFonts w:cs="Times New Roman"/>
          <w:sz w:val="24"/>
          <w:szCs w:val="24"/>
        </w:rPr>
        <w:t xml:space="preserve">Окремої уваги заслуговує оцінка відвідувачів суду </w:t>
      </w:r>
      <w:r w:rsidRPr="002607D5">
        <w:rPr>
          <w:rFonts w:cs="Times New Roman"/>
          <w:b/>
          <w:sz w:val="24"/>
          <w:szCs w:val="24"/>
        </w:rPr>
        <w:t>роботи системи «Електронний суд», більше половини респондентів (64%) зазначили, що знають про початок функціонування</w:t>
      </w:r>
      <w:r w:rsidRPr="002607D5">
        <w:rPr>
          <w:rFonts w:cs="Times New Roman"/>
          <w:sz w:val="24"/>
          <w:szCs w:val="24"/>
        </w:rPr>
        <w:t xml:space="preserve"> цієї системи, натомість </w:t>
      </w:r>
      <w:r w:rsidRPr="002607D5">
        <w:rPr>
          <w:rFonts w:cs="Times New Roman"/>
          <w:b/>
          <w:sz w:val="24"/>
          <w:szCs w:val="24"/>
        </w:rPr>
        <w:t>4% респондентів  особисто нею   користувалися.</w:t>
      </w:r>
      <w:r w:rsidRPr="002607D5">
        <w:rPr>
          <w:rFonts w:cs="Times New Roman"/>
          <w:sz w:val="24"/>
          <w:szCs w:val="24"/>
        </w:rPr>
        <w:t xml:space="preserve"> Середній бал оцінювання роботи системи «Електронний суд» відвідувачами </w:t>
      </w:r>
      <w:r w:rsidRPr="002607D5">
        <w:rPr>
          <w:rFonts w:cs="Times New Roman"/>
          <w:color w:val="000000" w:themeColor="text1"/>
          <w:sz w:val="24"/>
          <w:szCs w:val="24"/>
        </w:rPr>
        <w:t>Володимир-Волинського міськрайонного суду</w:t>
      </w:r>
      <w:r w:rsidRPr="002607D5">
        <w:rPr>
          <w:rFonts w:cs="Times New Roman"/>
          <w:sz w:val="24"/>
          <w:szCs w:val="24"/>
        </w:rPr>
        <w:t xml:space="preserve"> склав 4,50.</w:t>
      </w:r>
      <w:r w:rsidRPr="002607D5">
        <w:rPr>
          <w:rFonts w:cs="Times New Roman"/>
          <w:i/>
          <w:sz w:val="24"/>
          <w:szCs w:val="24"/>
        </w:rPr>
        <w:t xml:space="preserve">  </w:t>
      </w:r>
    </w:p>
    <w:p w14:paraId="411DD9F8" w14:textId="77777777" w:rsidR="00E57E30" w:rsidRPr="002607D5" w:rsidRDefault="00E57E30" w:rsidP="002607D5">
      <w:pPr>
        <w:ind w:firstLine="708"/>
        <w:jc w:val="both"/>
        <w:rPr>
          <w:rFonts w:cs="Times New Roman"/>
          <w:i/>
          <w:sz w:val="24"/>
          <w:szCs w:val="24"/>
        </w:rPr>
      </w:pPr>
    </w:p>
    <w:p w14:paraId="313FCC1F" w14:textId="77777777" w:rsidR="00E57E30" w:rsidRPr="002607D5" w:rsidRDefault="00E57E30" w:rsidP="002607D5">
      <w:pPr>
        <w:jc w:val="both"/>
        <w:rPr>
          <w:rFonts w:cs="Times New Roman"/>
          <w:b/>
          <w:sz w:val="24"/>
          <w:szCs w:val="24"/>
        </w:rPr>
      </w:pPr>
      <w:r w:rsidRPr="002607D5">
        <w:rPr>
          <w:rFonts w:cs="Times New Roman"/>
          <w:b/>
          <w:sz w:val="24"/>
          <w:szCs w:val="24"/>
        </w:rPr>
        <w:t>Рекомендації:</w:t>
      </w:r>
    </w:p>
    <w:p w14:paraId="7786909C" w14:textId="77777777" w:rsidR="00E57E30" w:rsidRPr="002607D5" w:rsidRDefault="00E57E30" w:rsidP="002607D5">
      <w:pPr>
        <w:ind w:firstLine="360"/>
        <w:jc w:val="both"/>
        <w:rPr>
          <w:rFonts w:cs="Times New Roman"/>
          <w:sz w:val="24"/>
          <w:szCs w:val="24"/>
        </w:rPr>
      </w:pPr>
      <w:r w:rsidRPr="002607D5">
        <w:rPr>
          <w:rFonts w:cs="Times New Roman"/>
          <w:sz w:val="24"/>
          <w:szCs w:val="24"/>
        </w:rPr>
        <w:t xml:space="preserve">Проаналізувавши  одержану в ході опитування інформацію, з метою покращення функціонування Володимир-Волинського міськрайонного суду, доцільно виконати наступні рекомендації:  </w:t>
      </w:r>
    </w:p>
    <w:p w14:paraId="0066983A" w14:textId="77777777" w:rsidR="00E57E30" w:rsidRPr="002607D5" w:rsidRDefault="00E57E30" w:rsidP="00260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D5">
        <w:rPr>
          <w:rFonts w:ascii="Times New Roman" w:hAnsi="Times New Roman" w:cs="Times New Roman"/>
          <w:sz w:val="24"/>
          <w:szCs w:val="24"/>
        </w:rPr>
        <w:t>в кошторисі на утримання будівлі суду передбачити витрати на переобладнання приміщення з метою забезпечення доступу в приміщення суду осіб з обмеженими фізичними можливостями;</w:t>
      </w:r>
    </w:p>
    <w:p w14:paraId="7AEA9DBE" w14:textId="77777777" w:rsidR="00E57E30" w:rsidRPr="002607D5" w:rsidRDefault="00E57E30" w:rsidP="00260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D5">
        <w:rPr>
          <w:rFonts w:ascii="Times New Roman" w:hAnsi="Times New Roman" w:cs="Times New Roman"/>
          <w:sz w:val="24"/>
          <w:szCs w:val="24"/>
        </w:rPr>
        <w:t>збільшити кількість парко місць для відвідувачів суду;</w:t>
      </w:r>
    </w:p>
    <w:p w14:paraId="15B27677" w14:textId="77777777" w:rsidR="00E57E30" w:rsidRPr="002607D5" w:rsidRDefault="00E57E30" w:rsidP="00260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D5">
        <w:rPr>
          <w:rFonts w:ascii="Times New Roman" w:hAnsi="Times New Roman" w:cs="Times New Roman"/>
          <w:sz w:val="24"/>
          <w:szCs w:val="24"/>
        </w:rPr>
        <w:t>облаштувати зручну зону для очікування судових засідань з можливістю роботи з документами;</w:t>
      </w:r>
    </w:p>
    <w:p w14:paraId="7A777F6E" w14:textId="77777777" w:rsidR="00E57E30" w:rsidRPr="002607D5" w:rsidRDefault="00E57E30" w:rsidP="00260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7D5">
        <w:rPr>
          <w:rFonts w:ascii="Times New Roman" w:hAnsi="Times New Roman" w:cs="Times New Roman"/>
          <w:sz w:val="24"/>
          <w:szCs w:val="24"/>
        </w:rPr>
        <w:t>переглянути та актуалізувати зразки процесуальних документів, розміщених на інформаційних стендах суду;</w:t>
      </w:r>
    </w:p>
    <w:p w14:paraId="556094BF" w14:textId="493DB505" w:rsidR="00E57E30" w:rsidRPr="002607D5" w:rsidRDefault="00E57E30" w:rsidP="002607D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D5">
        <w:rPr>
          <w:rFonts w:ascii="Times New Roman" w:hAnsi="Times New Roman" w:cs="Times New Roman"/>
          <w:sz w:val="24"/>
          <w:szCs w:val="24"/>
        </w:rPr>
        <w:t>з</w:t>
      </w:r>
      <w:r w:rsidR="002607D5">
        <w:rPr>
          <w:rFonts w:ascii="Times New Roman" w:hAnsi="Times New Roman" w:cs="Times New Roman"/>
          <w:sz w:val="24"/>
          <w:szCs w:val="24"/>
        </w:rPr>
        <w:t xml:space="preserve">вернути увагу суддівського корпусу на необхідність покращення термінів судового розгляду в частині  початку судових засідань відповідно до встановлених графіків та врахування побажань учасників судових процесів стосовного дати та часу судових </w:t>
      </w:r>
      <w:proofErr w:type="spellStart"/>
      <w:r w:rsidR="002607D5">
        <w:rPr>
          <w:rFonts w:ascii="Times New Roman" w:hAnsi="Times New Roman" w:cs="Times New Roman"/>
          <w:sz w:val="24"/>
          <w:szCs w:val="24"/>
        </w:rPr>
        <w:t>засадань</w:t>
      </w:r>
      <w:proofErr w:type="spellEnd"/>
      <w:r w:rsidR="002607D5">
        <w:rPr>
          <w:rFonts w:ascii="Times New Roman" w:hAnsi="Times New Roman" w:cs="Times New Roman"/>
          <w:sz w:val="24"/>
          <w:szCs w:val="24"/>
        </w:rPr>
        <w:t>.</w:t>
      </w:r>
    </w:p>
    <w:p w14:paraId="753751E7" w14:textId="77777777" w:rsidR="00E57E30" w:rsidRPr="002607D5" w:rsidRDefault="00E57E30" w:rsidP="002607D5">
      <w:pPr>
        <w:ind w:left="360"/>
        <w:jc w:val="both"/>
        <w:rPr>
          <w:rFonts w:cs="Times New Roman"/>
          <w:sz w:val="24"/>
          <w:szCs w:val="24"/>
        </w:rPr>
      </w:pPr>
    </w:p>
    <w:p w14:paraId="664E080C" w14:textId="77777777" w:rsidR="00E57E30" w:rsidRPr="002607D5" w:rsidRDefault="00E57E30" w:rsidP="002607D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A979B62" w14:textId="77777777" w:rsidR="00E57E30" w:rsidRPr="002607D5" w:rsidRDefault="00E57E30" w:rsidP="002607D5">
      <w:pPr>
        <w:jc w:val="both"/>
        <w:rPr>
          <w:rFonts w:cs="Times New Roman"/>
          <w:sz w:val="24"/>
          <w:szCs w:val="24"/>
        </w:rPr>
      </w:pPr>
    </w:p>
    <w:p w14:paraId="5DF7B2F2" w14:textId="77777777" w:rsidR="00F77041" w:rsidRDefault="00F77041"/>
    <w:sectPr w:rsidR="00F77041" w:rsidSect="008C0A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D"/>
    <w:rsid w:val="002607D5"/>
    <w:rsid w:val="002850C9"/>
    <w:rsid w:val="00983DBD"/>
    <w:rsid w:val="009E2E3C"/>
    <w:rsid w:val="00E57E30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30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30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9217</Words>
  <Characters>5255</Characters>
  <Application>Microsoft Office Word</Application>
  <DocSecurity>0</DocSecurity>
  <Lines>43</Lines>
  <Paragraphs>28</Paragraphs>
  <ScaleCrop>false</ScaleCrop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Цвітана Миколюк</dc:creator>
  <cp:keywords/>
  <dc:description/>
  <cp:lastModifiedBy>Smoliar</cp:lastModifiedBy>
  <cp:revision>7</cp:revision>
  <dcterms:created xsi:type="dcterms:W3CDTF">2019-06-26T11:14:00Z</dcterms:created>
  <dcterms:modified xsi:type="dcterms:W3CDTF">2019-07-31T13:54:00Z</dcterms:modified>
</cp:coreProperties>
</file>